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51" w:rsidRDefault="00806E68" w:rsidP="00AF7837">
      <w:pPr>
        <w:pStyle w:val="Tekstpodstawowy"/>
        <w:jc w:val="center"/>
        <w:rPr>
          <w:rFonts w:ascii="Verdana" w:hAnsi="Verdana"/>
        </w:rPr>
      </w:pPr>
      <w:r>
        <w:rPr>
          <w:sz w:val="48"/>
          <w:szCs w:val="48"/>
        </w:rPr>
        <w:t xml:space="preserve">Branżowa szkoła I stopnia - po szkole gimnazjalnej </w:t>
      </w:r>
    </w:p>
    <w:p w:rsidR="00537451" w:rsidRPr="00707299" w:rsidRDefault="00537451" w:rsidP="00537451">
      <w:pPr>
        <w:pStyle w:val="Tekstpodstawowy"/>
        <w:jc w:val="center"/>
        <w:rPr>
          <w:rFonts w:ascii="Verdana" w:hAnsi="Verdana"/>
        </w:rPr>
      </w:pPr>
      <w:r>
        <w:rPr>
          <w:rFonts w:ascii="Verdana" w:hAnsi="Verdana"/>
        </w:rPr>
        <w:t xml:space="preserve">Klasa III </w:t>
      </w:r>
      <w:r w:rsidRPr="00707299">
        <w:rPr>
          <w:rFonts w:ascii="Verdana" w:hAnsi="Verdana"/>
        </w:rPr>
        <w:t>mechanik – monter maszyn i urządzeń</w:t>
      </w:r>
    </w:p>
    <w:p w:rsidR="00537451" w:rsidRPr="00707299" w:rsidRDefault="00537451" w:rsidP="00537451">
      <w:pPr>
        <w:pStyle w:val="Tekstpodstawowy"/>
        <w:jc w:val="center"/>
        <w:rPr>
          <w:rFonts w:ascii="Verdana" w:hAnsi="Verdana"/>
        </w:rPr>
      </w:pPr>
    </w:p>
    <w:p w:rsidR="00537451" w:rsidRPr="00395B9A" w:rsidRDefault="00537451" w:rsidP="00537451">
      <w:pPr>
        <w:pStyle w:val="Tekstpodstawowy"/>
        <w:jc w:val="center"/>
        <w:rPr>
          <w:rFonts w:ascii="Verdana" w:hAnsi="Verdana"/>
          <w:sz w:val="18"/>
          <w:szCs w:val="18"/>
        </w:rPr>
      </w:pPr>
    </w:p>
    <w:p w:rsidR="00537451" w:rsidRPr="00395B9A" w:rsidRDefault="00537451" w:rsidP="00537451">
      <w:pPr>
        <w:pStyle w:val="Tekstpodstawowy"/>
        <w:jc w:val="center"/>
        <w:rPr>
          <w:rFonts w:ascii="Verdana" w:hAnsi="Verdana"/>
          <w:sz w:val="18"/>
          <w:szCs w:val="18"/>
        </w:rPr>
      </w:pPr>
    </w:p>
    <w:tbl>
      <w:tblPr>
        <w:tblW w:w="140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820"/>
        <w:gridCol w:w="8221"/>
      </w:tblGrid>
      <w:tr w:rsidR="00537451" w:rsidRPr="00707299" w:rsidTr="00F05BF9">
        <w:trPr>
          <w:cantSplit/>
          <w:trHeight w:val="824"/>
        </w:trPr>
        <w:tc>
          <w:tcPr>
            <w:tcW w:w="992" w:type="dxa"/>
            <w:vAlign w:val="center"/>
          </w:tcPr>
          <w:p w:rsidR="00537451" w:rsidRPr="00B71C71" w:rsidRDefault="00537451" w:rsidP="006B1BD2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B71C71">
              <w:rPr>
                <w:rFonts w:ascii="Verdana" w:hAnsi="Verdana"/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:rsidR="00537451" w:rsidRPr="00B71C71" w:rsidRDefault="00537451" w:rsidP="006B1BD2">
            <w:pPr>
              <w:pStyle w:val="Nagwek2"/>
              <w:tabs>
                <w:tab w:val="left" w:pos="0"/>
              </w:tabs>
              <w:snapToGrid w:val="0"/>
              <w:rPr>
                <w:rFonts w:ascii="Verdana" w:hAnsi="Verdana"/>
              </w:rPr>
            </w:pPr>
            <w:r w:rsidRPr="00B71C71">
              <w:rPr>
                <w:rFonts w:ascii="Verdana" w:hAnsi="Verdana"/>
              </w:rPr>
              <w:t>Obowiązkowe zajęcia edukacyjne</w:t>
            </w:r>
          </w:p>
        </w:tc>
        <w:tc>
          <w:tcPr>
            <w:tcW w:w="8221" w:type="dxa"/>
          </w:tcPr>
          <w:p w:rsidR="00537451" w:rsidRPr="00B71C71" w:rsidRDefault="00537451" w:rsidP="006B1BD2">
            <w:pPr>
              <w:rPr>
                <w:rFonts w:ascii="Verdana" w:hAnsi="Verdana"/>
                <w:b/>
              </w:rPr>
            </w:pPr>
          </w:p>
          <w:p w:rsidR="00537451" w:rsidRPr="00B71C71" w:rsidRDefault="00537451" w:rsidP="006B1BD2">
            <w:pPr>
              <w:pStyle w:val="Nagwek1"/>
              <w:tabs>
                <w:tab w:val="left" w:pos="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Podręczniki</w:t>
            </w:r>
          </w:p>
        </w:tc>
      </w:tr>
      <w:tr w:rsidR="00537451" w:rsidRPr="00707299" w:rsidTr="00A12567">
        <w:trPr>
          <w:cantSplit/>
          <w:trHeight w:val="823"/>
        </w:trPr>
        <w:tc>
          <w:tcPr>
            <w:tcW w:w="992" w:type="dxa"/>
            <w:vAlign w:val="center"/>
          </w:tcPr>
          <w:p w:rsidR="00537451" w:rsidRPr="0017591E" w:rsidRDefault="00537451" w:rsidP="00A1235B">
            <w:pPr>
              <w:numPr>
                <w:ilvl w:val="0"/>
                <w:numId w:val="24"/>
              </w:numPr>
              <w:tabs>
                <w:tab w:val="clear" w:pos="2700"/>
                <w:tab w:val="left" w:pos="290"/>
                <w:tab w:val="num" w:pos="1489"/>
              </w:tabs>
              <w:snapToGrid w:val="0"/>
              <w:ind w:left="780"/>
            </w:pPr>
          </w:p>
        </w:tc>
        <w:tc>
          <w:tcPr>
            <w:tcW w:w="4820" w:type="dxa"/>
            <w:vAlign w:val="center"/>
          </w:tcPr>
          <w:p w:rsidR="00537451" w:rsidRPr="0017591E" w:rsidRDefault="00537451" w:rsidP="00A12567">
            <w:pPr>
              <w:snapToGrid w:val="0"/>
            </w:pPr>
            <w:r w:rsidRPr="0017591E">
              <w:t>Język polski</w:t>
            </w:r>
          </w:p>
        </w:tc>
        <w:tc>
          <w:tcPr>
            <w:tcW w:w="8221" w:type="dxa"/>
            <w:vAlign w:val="center"/>
          </w:tcPr>
          <w:p w:rsidR="00537451" w:rsidRPr="00C316E1" w:rsidRDefault="00C316E1" w:rsidP="00A1235B">
            <w:pPr>
              <w:numPr>
                <w:ilvl w:val="0"/>
                <w:numId w:val="12"/>
              </w:numPr>
              <w:tabs>
                <w:tab w:val="clear" w:pos="2700"/>
                <w:tab w:val="num" w:pos="497"/>
              </w:tabs>
              <w:suppressAutoHyphens w:val="0"/>
              <w:ind w:left="493" w:hanging="357"/>
              <w:rPr>
                <w:lang w:eastAsia="pl-PL"/>
              </w:rPr>
            </w:pPr>
            <w:r w:rsidRPr="00C316E1">
              <w:t xml:space="preserve">Nowosielska E., Szydłowska U.: </w:t>
            </w:r>
            <w:r w:rsidRPr="00C316E1">
              <w:rPr>
                <w:i/>
              </w:rPr>
              <w:t xml:space="preserve">Zrozumieć świat 3: język polski: zasadnicza szkoła zawodowa. </w:t>
            </w:r>
            <w:r w:rsidRPr="00C316E1">
              <w:t>Nowa Era (584/3/2014).</w:t>
            </w:r>
          </w:p>
        </w:tc>
      </w:tr>
      <w:tr w:rsidR="00537451" w:rsidRPr="00707299" w:rsidTr="00C30F09">
        <w:trPr>
          <w:cantSplit/>
          <w:trHeight w:val="847"/>
        </w:trPr>
        <w:tc>
          <w:tcPr>
            <w:tcW w:w="992" w:type="dxa"/>
            <w:vAlign w:val="center"/>
          </w:tcPr>
          <w:p w:rsidR="00537451" w:rsidRPr="0017591E" w:rsidRDefault="00537451" w:rsidP="00A1235B">
            <w:pPr>
              <w:numPr>
                <w:ilvl w:val="0"/>
                <w:numId w:val="24"/>
              </w:numPr>
              <w:tabs>
                <w:tab w:val="clear" w:pos="2700"/>
                <w:tab w:val="left" w:pos="290"/>
                <w:tab w:val="num" w:pos="1489"/>
              </w:tabs>
              <w:snapToGrid w:val="0"/>
              <w:ind w:left="780"/>
            </w:pPr>
          </w:p>
        </w:tc>
        <w:tc>
          <w:tcPr>
            <w:tcW w:w="4820" w:type="dxa"/>
            <w:vAlign w:val="center"/>
          </w:tcPr>
          <w:p w:rsidR="00537451" w:rsidRPr="0017591E" w:rsidRDefault="00537451" w:rsidP="00A12567">
            <w:pPr>
              <w:snapToGrid w:val="0"/>
            </w:pPr>
            <w:r w:rsidRPr="0017591E">
              <w:t>Język angielski</w:t>
            </w:r>
          </w:p>
        </w:tc>
        <w:tc>
          <w:tcPr>
            <w:tcW w:w="8221" w:type="dxa"/>
            <w:vAlign w:val="center"/>
          </w:tcPr>
          <w:p w:rsidR="00537451" w:rsidRPr="00234CC5" w:rsidRDefault="00234CC5" w:rsidP="00234CC5">
            <w:pPr>
              <w:pStyle w:val="Akapitzlist"/>
              <w:numPr>
                <w:ilvl w:val="0"/>
                <w:numId w:val="51"/>
              </w:numPr>
              <w:snapToGrid w:val="0"/>
              <w:ind w:left="497" w:hanging="426"/>
              <w:rPr>
                <w:color w:val="FF0000"/>
                <w:lang w:val="en-US"/>
              </w:rPr>
            </w:pPr>
            <w:proofErr w:type="gramStart"/>
            <w:r w:rsidRPr="00CB6E29">
              <w:rPr>
                <w:lang w:val="en-US"/>
              </w:rPr>
              <w:t>Kay  S</w:t>
            </w:r>
            <w:proofErr w:type="gramEnd"/>
            <w:r w:rsidRPr="00CB6E29">
              <w:rPr>
                <w:lang w:val="en-US"/>
              </w:rPr>
              <w:t xml:space="preserve">., Jones V., </w:t>
            </w:r>
            <w:proofErr w:type="spellStart"/>
            <w:r w:rsidRPr="00CB6E29">
              <w:rPr>
                <w:lang w:val="en-US"/>
              </w:rPr>
              <w:t>Brayshaw</w:t>
            </w:r>
            <w:proofErr w:type="spellEnd"/>
            <w:r w:rsidRPr="00CB6E29">
              <w:rPr>
                <w:lang w:val="en-US"/>
              </w:rPr>
              <w:t xml:space="preserve"> D., </w:t>
            </w:r>
            <w:proofErr w:type="spellStart"/>
            <w:r w:rsidRPr="00CB6E29">
              <w:rPr>
                <w:lang w:val="en-US"/>
              </w:rPr>
              <w:t>Michałowski</w:t>
            </w:r>
            <w:proofErr w:type="spellEnd"/>
            <w:r w:rsidRPr="00CB6E29">
              <w:rPr>
                <w:lang w:val="en-US"/>
              </w:rPr>
              <w:t xml:space="preserve"> B.: </w:t>
            </w:r>
            <w:r>
              <w:rPr>
                <w:i/>
                <w:lang w:val="en-US"/>
              </w:rPr>
              <w:t>Matura Focus2</w:t>
            </w:r>
            <w:r w:rsidRPr="00CB6E29">
              <w:rPr>
                <w:i/>
                <w:lang w:val="en-US"/>
              </w:rPr>
              <w:t>: students' book .</w:t>
            </w:r>
            <w:r w:rsidRPr="00CB6E29">
              <w:rPr>
                <w:lang w:val="en-US"/>
              </w:rPr>
              <w:t xml:space="preserve"> Pearson Longman.</w:t>
            </w:r>
            <w:r>
              <w:rPr>
                <w:lang w:val="en-US"/>
              </w:rPr>
              <w:t xml:space="preserve"> (672/2</w:t>
            </w:r>
            <w:r w:rsidRPr="00CB6E29">
              <w:rPr>
                <w:lang w:val="en-US"/>
              </w:rPr>
              <w:t>/2015).</w:t>
            </w:r>
          </w:p>
        </w:tc>
      </w:tr>
      <w:tr w:rsidR="00F05BF9" w:rsidRPr="00707299" w:rsidTr="00C30F09">
        <w:trPr>
          <w:cantSplit/>
          <w:trHeight w:val="847"/>
        </w:trPr>
        <w:tc>
          <w:tcPr>
            <w:tcW w:w="992" w:type="dxa"/>
            <w:vAlign w:val="center"/>
          </w:tcPr>
          <w:p w:rsidR="00F05BF9" w:rsidRPr="0017591E" w:rsidRDefault="00F05BF9" w:rsidP="00A1235B">
            <w:pPr>
              <w:numPr>
                <w:ilvl w:val="0"/>
                <w:numId w:val="24"/>
              </w:numPr>
              <w:tabs>
                <w:tab w:val="clear" w:pos="2700"/>
                <w:tab w:val="left" w:pos="290"/>
                <w:tab w:val="num" w:pos="1489"/>
              </w:tabs>
              <w:snapToGrid w:val="0"/>
              <w:ind w:left="780"/>
            </w:pPr>
          </w:p>
        </w:tc>
        <w:tc>
          <w:tcPr>
            <w:tcW w:w="4820" w:type="dxa"/>
            <w:vAlign w:val="center"/>
          </w:tcPr>
          <w:p w:rsidR="00F05BF9" w:rsidRPr="0017591E" w:rsidRDefault="00F05BF9" w:rsidP="00A12567">
            <w:pPr>
              <w:snapToGrid w:val="0"/>
            </w:pPr>
            <w:r>
              <w:t>Wiedza o społeczeństwie</w:t>
            </w:r>
          </w:p>
        </w:tc>
        <w:tc>
          <w:tcPr>
            <w:tcW w:w="8221" w:type="dxa"/>
            <w:vAlign w:val="center"/>
          </w:tcPr>
          <w:p w:rsidR="00F05BF9" w:rsidRPr="00CB6E29" w:rsidRDefault="00F05BF9" w:rsidP="00234CC5">
            <w:pPr>
              <w:pStyle w:val="Akapitzlist"/>
              <w:numPr>
                <w:ilvl w:val="0"/>
                <w:numId w:val="51"/>
              </w:numPr>
              <w:snapToGrid w:val="0"/>
              <w:ind w:left="497" w:hanging="426"/>
              <w:rPr>
                <w:lang w:val="en-US"/>
              </w:rPr>
            </w:pPr>
            <w:r w:rsidRPr="00C30F09">
              <w:t xml:space="preserve">Janicki A.: </w:t>
            </w:r>
            <w:r w:rsidRPr="00C30F09">
              <w:rPr>
                <w:i/>
              </w:rPr>
              <w:t xml:space="preserve">W centrum uwagi: wiedza o społeczeństwie: podręcznik dla szkół ponadgimnazjalnych: zakres podstawowy. </w:t>
            </w:r>
            <w:r w:rsidRPr="00234CC5">
              <w:t xml:space="preserve"> Nowa Era (505/2012).</w:t>
            </w:r>
          </w:p>
        </w:tc>
      </w:tr>
      <w:tr w:rsidR="00537451" w:rsidRPr="00707299" w:rsidTr="00A12567">
        <w:trPr>
          <w:cantSplit/>
          <w:trHeight w:val="829"/>
        </w:trPr>
        <w:tc>
          <w:tcPr>
            <w:tcW w:w="992" w:type="dxa"/>
            <w:vAlign w:val="center"/>
          </w:tcPr>
          <w:p w:rsidR="00537451" w:rsidRPr="0017591E" w:rsidRDefault="00537451" w:rsidP="00A1235B">
            <w:pPr>
              <w:numPr>
                <w:ilvl w:val="0"/>
                <w:numId w:val="24"/>
              </w:numPr>
              <w:tabs>
                <w:tab w:val="clear" w:pos="2700"/>
                <w:tab w:val="left" w:pos="290"/>
                <w:tab w:val="num" w:pos="1489"/>
              </w:tabs>
              <w:snapToGrid w:val="0"/>
              <w:ind w:left="780"/>
            </w:pPr>
          </w:p>
        </w:tc>
        <w:tc>
          <w:tcPr>
            <w:tcW w:w="4820" w:type="dxa"/>
            <w:vAlign w:val="center"/>
          </w:tcPr>
          <w:p w:rsidR="00537451" w:rsidRPr="0017591E" w:rsidRDefault="00537451" w:rsidP="00A12567">
            <w:pPr>
              <w:snapToGrid w:val="0"/>
            </w:pPr>
            <w:r w:rsidRPr="0017591E">
              <w:t>Matematyka</w:t>
            </w:r>
          </w:p>
        </w:tc>
        <w:tc>
          <w:tcPr>
            <w:tcW w:w="8221" w:type="dxa"/>
            <w:vAlign w:val="center"/>
          </w:tcPr>
          <w:p w:rsidR="00537451" w:rsidRPr="004217F5" w:rsidRDefault="0099642F" w:rsidP="00A1235B">
            <w:pPr>
              <w:numPr>
                <w:ilvl w:val="0"/>
                <w:numId w:val="8"/>
              </w:numPr>
              <w:tabs>
                <w:tab w:val="clear" w:pos="720"/>
                <w:tab w:val="num" w:pos="497"/>
              </w:tabs>
              <w:suppressAutoHyphens w:val="0"/>
              <w:ind w:left="493" w:hanging="357"/>
              <w:rPr>
                <w:color w:val="000033"/>
                <w:lang w:eastAsia="pl-PL"/>
              </w:rPr>
            </w:pPr>
            <w:proofErr w:type="spellStart"/>
            <w:r w:rsidRPr="00AF4F1B">
              <w:t>Babiański</w:t>
            </w:r>
            <w:proofErr w:type="spellEnd"/>
            <w:r w:rsidRPr="00AF4F1B">
              <w:t xml:space="preserve"> W., </w:t>
            </w:r>
            <w:proofErr w:type="spellStart"/>
            <w:r w:rsidRPr="00AF4F1B">
              <w:t>Wej</w:t>
            </w:r>
            <w:proofErr w:type="spellEnd"/>
            <w:r w:rsidRPr="00AF4F1B">
              <w:t xml:space="preserve"> K.: M</w:t>
            </w:r>
            <w:r w:rsidRPr="00AF4F1B">
              <w:rPr>
                <w:i/>
              </w:rPr>
              <w:t xml:space="preserve">atematyka: podręcznik dla zasadniczych szkół zawodowych. </w:t>
            </w:r>
            <w:proofErr w:type="gramStart"/>
            <w:r w:rsidRPr="00AF4F1B">
              <w:rPr>
                <w:i/>
              </w:rPr>
              <w:t xml:space="preserve">Cz. </w:t>
            </w:r>
            <w:r>
              <w:rPr>
                <w:i/>
              </w:rPr>
              <w:t>2</w:t>
            </w:r>
            <w:r>
              <w:t>.  Nowa</w:t>
            </w:r>
            <w:proofErr w:type="gramEnd"/>
            <w:r>
              <w:t xml:space="preserve"> Era (573/2</w:t>
            </w:r>
            <w:r w:rsidRPr="00AF4F1B">
              <w:t>/201</w:t>
            </w:r>
            <w:r>
              <w:t>3</w:t>
            </w:r>
            <w:r w:rsidRPr="00AF4F1B">
              <w:t>).</w:t>
            </w:r>
          </w:p>
        </w:tc>
      </w:tr>
      <w:tr w:rsidR="00865A72" w:rsidRPr="00707299" w:rsidTr="00C316E1">
        <w:trPr>
          <w:cantSplit/>
          <w:trHeight w:val="999"/>
        </w:trPr>
        <w:tc>
          <w:tcPr>
            <w:tcW w:w="992" w:type="dxa"/>
            <w:vAlign w:val="center"/>
          </w:tcPr>
          <w:p w:rsidR="00865A72" w:rsidRPr="0017591E" w:rsidRDefault="00865A72" w:rsidP="00A1235B">
            <w:pPr>
              <w:numPr>
                <w:ilvl w:val="0"/>
                <w:numId w:val="24"/>
              </w:numPr>
              <w:tabs>
                <w:tab w:val="clear" w:pos="2700"/>
                <w:tab w:val="left" w:pos="290"/>
                <w:tab w:val="num" w:pos="1489"/>
              </w:tabs>
              <w:snapToGrid w:val="0"/>
              <w:ind w:left="780"/>
            </w:pPr>
          </w:p>
        </w:tc>
        <w:tc>
          <w:tcPr>
            <w:tcW w:w="4820" w:type="dxa"/>
            <w:vAlign w:val="center"/>
          </w:tcPr>
          <w:p w:rsidR="00865A72" w:rsidRPr="0017591E" w:rsidRDefault="00F05BF9" w:rsidP="00A12567">
            <w:pPr>
              <w:snapToGrid w:val="0"/>
            </w:pPr>
            <w:r w:rsidRPr="0017591E">
              <w:t>Wychowanie do życia w rodzinie</w:t>
            </w:r>
          </w:p>
        </w:tc>
        <w:tc>
          <w:tcPr>
            <w:tcW w:w="8221" w:type="dxa"/>
            <w:vAlign w:val="center"/>
          </w:tcPr>
          <w:p w:rsidR="00865A72" w:rsidRPr="00AF4F1B" w:rsidRDefault="00865A72" w:rsidP="00967927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537451" w:rsidRPr="00707299" w:rsidTr="00A12567">
        <w:trPr>
          <w:cantSplit/>
          <w:trHeight w:val="381"/>
        </w:trPr>
        <w:tc>
          <w:tcPr>
            <w:tcW w:w="992" w:type="dxa"/>
            <w:vAlign w:val="center"/>
          </w:tcPr>
          <w:p w:rsidR="00537451" w:rsidRPr="0017591E" w:rsidRDefault="00537451" w:rsidP="00A1235B">
            <w:pPr>
              <w:numPr>
                <w:ilvl w:val="0"/>
                <w:numId w:val="24"/>
              </w:numPr>
              <w:tabs>
                <w:tab w:val="clear" w:pos="2700"/>
                <w:tab w:val="left" w:pos="290"/>
                <w:tab w:val="num" w:pos="1489"/>
              </w:tabs>
              <w:snapToGrid w:val="0"/>
              <w:ind w:left="780"/>
            </w:pPr>
          </w:p>
        </w:tc>
        <w:tc>
          <w:tcPr>
            <w:tcW w:w="4820" w:type="dxa"/>
            <w:vAlign w:val="center"/>
          </w:tcPr>
          <w:p w:rsidR="00537451" w:rsidRPr="0017591E" w:rsidRDefault="00537451" w:rsidP="00A12567">
            <w:pPr>
              <w:snapToGrid w:val="0"/>
            </w:pPr>
            <w:r w:rsidRPr="0017591E">
              <w:t>Religia / Etyka</w:t>
            </w:r>
          </w:p>
        </w:tc>
        <w:tc>
          <w:tcPr>
            <w:tcW w:w="8221" w:type="dxa"/>
            <w:vAlign w:val="center"/>
          </w:tcPr>
          <w:p w:rsidR="008C5DF5" w:rsidRPr="008C5DF5" w:rsidRDefault="008C5DF5" w:rsidP="00A1235B">
            <w:pPr>
              <w:numPr>
                <w:ilvl w:val="0"/>
                <w:numId w:val="9"/>
              </w:numPr>
              <w:snapToGrid w:val="0"/>
              <w:spacing w:after="120"/>
              <w:ind w:left="493" w:hanging="357"/>
              <w:rPr>
                <w:rStyle w:val="bold1b1"/>
                <w:rFonts w:ascii="Times New Roman" w:hAnsi="Times New Roman"/>
                <w:b w:val="0"/>
                <w:bCs w:val="0"/>
                <w:color w:val="auto"/>
              </w:rPr>
            </w:pPr>
            <w:r w:rsidRPr="00A1469C">
              <w:t xml:space="preserve">Szpet j., Jackowiak D.: </w:t>
            </w:r>
            <w:r w:rsidRPr="00A1469C">
              <w:rPr>
                <w:i/>
              </w:rPr>
              <w:t xml:space="preserve">Moja misja w rodzinie: podręcznik do nauki religii dla trzeciej klasy szkół ponadgimnazjalnych. </w:t>
            </w:r>
            <w:r w:rsidRPr="00A1469C">
              <w:t xml:space="preserve">Wydawnictwo św. Wojciecha </w:t>
            </w:r>
            <w:r w:rsidR="00234CC5">
              <w:br/>
            </w:r>
            <w:r w:rsidRPr="00A1469C">
              <w:t xml:space="preserve"> </w:t>
            </w:r>
            <w:r w:rsidRPr="008C5DF5">
              <w:rPr>
                <w:b/>
              </w:rPr>
              <w:t>(</w:t>
            </w:r>
            <w:r w:rsidRPr="008C5DF5">
              <w:rPr>
                <w:rStyle w:val="bold1b1"/>
                <w:b w:val="0"/>
                <w:color w:val="auto"/>
              </w:rPr>
              <w:t xml:space="preserve">AZ-41-01/10-PO-1/13). </w:t>
            </w:r>
          </w:p>
          <w:p w:rsidR="00537451" w:rsidRPr="0017591E" w:rsidRDefault="00515822" w:rsidP="00234CC5">
            <w:pPr>
              <w:numPr>
                <w:ilvl w:val="0"/>
                <w:numId w:val="9"/>
              </w:numPr>
              <w:snapToGrid w:val="0"/>
              <w:spacing w:after="120"/>
              <w:ind w:left="493" w:hanging="357"/>
            </w:pPr>
            <w:proofErr w:type="spellStart"/>
            <w:r>
              <w:t>Kołodziński</w:t>
            </w:r>
            <w:proofErr w:type="spellEnd"/>
            <w:r>
              <w:t xml:space="preserve"> P., Kapiszewski J.: Etyka: zakres podstawowy. </w:t>
            </w:r>
            <w:r w:rsidR="00234CC5">
              <w:t xml:space="preserve"> Operon (408/2011).</w:t>
            </w:r>
          </w:p>
        </w:tc>
      </w:tr>
      <w:tr w:rsidR="00850B71" w:rsidRPr="00707299" w:rsidTr="00850B71">
        <w:trPr>
          <w:cantSplit/>
          <w:trHeight w:val="761"/>
        </w:trPr>
        <w:tc>
          <w:tcPr>
            <w:tcW w:w="992" w:type="dxa"/>
            <w:vAlign w:val="center"/>
          </w:tcPr>
          <w:p w:rsidR="00850B71" w:rsidRPr="0017591E" w:rsidRDefault="00850B71" w:rsidP="00A1235B">
            <w:pPr>
              <w:numPr>
                <w:ilvl w:val="0"/>
                <w:numId w:val="24"/>
              </w:numPr>
              <w:tabs>
                <w:tab w:val="clear" w:pos="2700"/>
                <w:tab w:val="left" w:pos="290"/>
                <w:tab w:val="num" w:pos="1489"/>
              </w:tabs>
              <w:snapToGrid w:val="0"/>
              <w:ind w:left="780"/>
            </w:pPr>
          </w:p>
        </w:tc>
        <w:tc>
          <w:tcPr>
            <w:tcW w:w="4820" w:type="dxa"/>
            <w:vAlign w:val="center"/>
          </w:tcPr>
          <w:p w:rsidR="00850B71" w:rsidRPr="00850B71" w:rsidRDefault="00850B71" w:rsidP="00850B71">
            <w:pPr>
              <w:snapToGrid w:val="0"/>
            </w:pPr>
            <w:r w:rsidRPr="00850B71">
              <w:t>Podstawy konstrukcji maszyn</w:t>
            </w:r>
          </w:p>
        </w:tc>
        <w:tc>
          <w:tcPr>
            <w:tcW w:w="8221" w:type="dxa"/>
            <w:vAlign w:val="center"/>
          </w:tcPr>
          <w:p w:rsidR="00850B71" w:rsidRPr="00781A9F" w:rsidRDefault="00962DCA" w:rsidP="00850B71">
            <w:pPr>
              <w:pStyle w:val="Akapitzlist"/>
              <w:numPr>
                <w:ilvl w:val="0"/>
                <w:numId w:val="52"/>
              </w:numPr>
              <w:jc w:val="both"/>
              <w:rPr>
                <w:b/>
              </w:rPr>
            </w:pPr>
            <w:hyperlink r:id="rId6" w:history="1">
              <w:r w:rsidR="00850B71" w:rsidRPr="00850B71">
                <w:rPr>
                  <w:rStyle w:val="Hipercze"/>
                  <w:b w:val="0"/>
                  <w:color w:val="auto"/>
                </w:rPr>
                <w:t>Grzelak</w:t>
              </w:r>
            </w:hyperlink>
            <w:r w:rsidR="00850B71" w:rsidRPr="00850B71">
              <w:rPr>
                <w:b/>
              </w:rPr>
              <w:t xml:space="preserve"> </w:t>
            </w:r>
            <w:r w:rsidR="00850B71" w:rsidRPr="00850B71">
              <w:t>K.,</w:t>
            </w:r>
            <w:r w:rsidR="00850B71" w:rsidRPr="00850B71">
              <w:rPr>
                <w:b/>
              </w:rPr>
              <w:t xml:space="preserve"> </w:t>
            </w:r>
            <w:hyperlink r:id="rId7" w:history="1">
              <w:r w:rsidR="00850B71" w:rsidRPr="00850B71">
                <w:rPr>
                  <w:rStyle w:val="Hipercze"/>
                  <w:b w:val="0"/>
                  <w:color w:val="auto"/>
                </w:rPr>
                <w:t>Telega</w:t>
              </w:r>
            </w:hyperlink>
            <w:r w:rsidR="00850B71" w:rsidRPr="00850B71">
              <w:rPr>
                <w:b/>
              </w:rPr>
              <w:t xml:space="preserve"> </w:t>
            </w:r>
            <w:r w:rsidR="00850B71" w:rsidRPr="00850B71">
              <w:t>J.,</w:t>
            </w:r>
            <w:r w:rsidR="00850B71" w:rsidRPr="00850B71">
              <w:rPr>
                <w:b/>
              </w:rPr>
              <w:t xml:space="preserve"> </w:t>
            </w:r>
            <w:hyperlink r:id="rId8" w:history="1">
              <w:proofErr w:type="spellStart"/>
              <w:r w:rsidR="00850B71" w:rsidRPr="00850B71">
                <w:rPr>
                  <w:rStyle w:val="Hipercze"/>
                  <w:b w:val="0"/>
                  <w:color w:val="auto"/>
                </w:rPr>
                <w:t>Torzewski</w:t>
              </w:r>
              <w:proofErr w:type="spellEnd"/>
            </w:hyperlink>
            <w:r w:rsidR="00850B71" w:rsidRPr="00850B71">
              <w:rPr>
                <w:b/>
              </w:rPr>
              <w:t xml:space="preserve"> </w:t>
            </w:r>
            <w:r w:rsidR="00850B71" w:rsidRPr="00850B71">
              <w:t>J</w:t>
            </w:r>
            <w:r w:rsidR="00850B71" w:rsidRPr="00F3114B">
              <w:t xml:space="preserve">.: </w:t>
            </w:r>
            <w:r w:rsidR="00850B71" w:rsidRPr="00781A9F">
              <w:rPr>
                <w:i/>
              </w:rPr>
              <w:t xml:space="preserve">Podstawy konstrukcji maszyn. Podręcznik do nauki zawodu technik mechanik. </w:t>
            </w:r>
            <w:r w:rsidR="00850B71">
              <w:t xml:space="preserve">Wyd. V. </w:t>
            </w:r>
            <w:proofErr w:type="spellStart"/>
            <w:r w:rsidR="00850B71">
              <w:t>WSiP</w:t>
            </w:r>
            <w:proofErr w:type="spellEnd"/>
            <w:r w:rsidR="00850B71">
              <w:t>.</w:t>
            </w:r>
          </w:p>
        </w:tc>
      </w:tr>
      <w:tr w:rsidR="00850B71" w:rsidRPr="00707299" w:rsidTr="00A12567">
        <w:trPr>
          <w:cantSplit/>
          <w:trHeight w:val="761"/>
        </w:trPr>
        <w:tc>
          <w:tcPr>
            <w:tcW w:w="992" w:type="dxa"/>
            <w:vAlign w:val="center"/>
          </w:tcPr>
          <w:p w:rsidR="00850B71" w:rsidRPr="0017591E" w:rsidRDefault="00850B71" w:rsidP="00A1235B">
            <w:pPr>
              <w:numPr>
                <w:ilvl w:val="0"/>
                <w:numId w:val="24"/>
              </w:numPr>
              <w:tabs>
                <w:tab w:val="clear" w:pos="2700"/>
                <w:tab w:val="left" w:pos="290"/>
                <w:tab w:val="num" w:pos="1489"/>
              </w:tabs>
              <w:snapToGrid w:val="0"/>
              <w:ind w:left="780"/>
            </w:pPr>
          </w:p>
        </w:tc>
        <w:tc>
          <w:tcPr>
            <w:tcW w:w="4820" w:type="dxa"/>
            <w:vAlign w:val="center"/>
          </w:tcPr>
          <w:p w:rsidR="00850B71" w:rsidRPr="0017591E" w:rsidRDefault="00850B71" w:rsidP="00A12567">
            <w:pPr>
              <w:snapToGrid w:val="0"/>
            </w:pPr>
            <w:r>
              <w:t>Technologia konstrukcji mechanicznych</w:t>
            </w:r>
          </w:p>
        </w:tc>
        <w:tc>
          <w:tcPr>
            <w:tcW w:w="8221" w:type="dxa"/>
            <w:vAlign w:val="center"/>
          </w:tcPr>
          <w:p w:rsidR="00850B71" w:rsidRPr="004217F5" w:rsidRDefault="00850B71" w:rsidP="00A12567">
            <w:pPr>
              <w:suppressAutoHyphens w:val="0"/>
              <w:ind w:left="493"/>
              <w:rPr>
                <w:color w:val="000033"/>
                <w:lang w:eastAsia="pl-PL"/>
              </w:rPr>
            </w:pPr>
          </w:p>
        </w:tc>
      </w:tr>
      <w:tr w:rsidR="00850B71" w:rsidRPr="00707299" w:rsidTr="00A12567">
        <w:trPr>
          <w:cantSplit/>
          <w:trHeight w:val="761"/>
        </w:trPr>
        <w:tc>
          <w:tcPr>
            <w:tcW w:w="992" w:type="dxa"/>
            <w:vAlign w:val="center"/>
          </w:tcPr>
          <w:p w:rsidR="00850B71" w:rsidRPr="0017591E" w:rsidRDefault="00850B71" w:rsidP="00A1235B">
            <w:pPr>
              <w:numPr>
                <w:ilvl w:val="0"/>
                <w:numId w:val="24"/>
              </w:numPr>
              <w:tabs>
                <w:tab w:val="clear" w:pos="2700"/>
                <w:tab w:val="left" w:pos="290"/>
                <w:tab w:val="num" w:pos="1489"/>
              </w:tabs>
              <w:snapToGrid w:val="0"/>
              <w:ind w:left="780"/>
            </w:pPr>
          </w:p>
        </w:tc>
        <w:tc>
          <w:tcPr>
            <w:tcW w:w="4820" w:type="dxa"/>
            <w:vAlign w:val="center"/>
          </w:tcPr>
          <w:p w:rsidR="00850B71" w:rsidRPr="0017591E" w:rsidRDefault="00850B71" w:rsidP="00A12567">
            <w:pPr>
              <w:snapToGrid w:val="0"/>
            </w:pPr>
            <w:r>
              <w:t>Elektrotechnika i mechatronika</w:t>
            </w:r>
          </w:p>
        </w:tc>
        <w:tc>
          <w:tcPr>
            <w:tcW w:w="8221" w:type="dxa"/>
            <w:vAlign w:val="center"/>
          </w:tcPr>
          <w:p w:rsidR="00850B71" w:rsidRPr="004217F5" w:rsidRDefault="00850B71" w:rsidP="00A12567">
            <w:pPr>
              <w:suppressAutoHyphens w:val="0"/>
              <w:ind w:left="493"/>
              <w:rPr>
                <w:color w:val="000033"/>
                <w:lang w:eastAsia="pl-PL"/>
              </w:rPr>
            </w:pPr>
          </w:p>
        </w:tc>
      </w:tr>
    </w:tbl>
    <w:p w:rsidR="00D84688" w:rsidRDefault="00D84688"/>
    <w:sectPr w:rsidR="00D84688" w:rsidSect="00537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000001C"/>
    <w:multiLevelType w:val="multilevel"/>
    <w:tmpl w:val="B87298F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7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29"/>
    <w:multiLevelType w:val="singleLevel"/>
    <w:tmpl w:val="00000029"/>
    <w:name w:val="WW8Num45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11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2E"/>
    <w:multiLevelType w:val="multilevel"/>
    <w:tmpl w:val="315CE3D4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42"/>
    <w:multiLevelType w:val="multi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2121575"/>
    <w:multiLevelType w:val="hybridMultilevel"/>
    <w:tmpl w:val="B1D85790"/>
    <w:lvl w:ilvl="0" w:tplc="1C7407B4">
      <w:start w:val="1"/>
      <w:numFmt w:val="decimal"/>
      <w:lvlText w:val="%1."/>
      <w:lvlJc w:val="left"/>
      <w:pPr>
        <w:tabs>
          <w:tab w:val="num" w:pos="-616"/>
        </w:tabs>
        <w:ind w:left="-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C03DC"/>
    <w:multiLevelType w:val="multilevel"/>
    <w:tmpl w:val="82241CE0"/>
    <w:name w:val="WW8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A17563F"/>
    <w:multiLevelType w:val="hybridMultilevel"/>
    <w:tmpl w:val="A0DA4B8E"/>
    <w:lvl w:ilvl="0" w:tplc="D41CC2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760CFB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11900143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340212"/>
    <w:multiLevelType w:val="multilevel"/>
    <w:tmpl w:val="7C12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921447B"/>
    <w:multiLevelType w:val="hybridMultilevel"/>
    <w:tmpl w:val="D23848FC"/>
    <w:lvl w:ilvl="0" w:tplc="BDCA9D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8C184A"/>
    <w:multiLevelType w:val="hybridMultilevel"/>
    <w:tmpl w:val="CF7A04F2"/>
    <w:lvl w:ilvl="0" w:tplc="0415000F">
      <w:start w:val="1"/>
      <w:numFmt w:val="decimal"/>
      <w:lvlText w:val="%1."/>
      <w:lvlJc w:val="left"/>
      <w:pPr>
        <w:tabs>
          <w:tab w:val="num" w:pos="-616"/>
        </w:tabs>
        <w:ind w:left="-616" w:hanging="360"/>
      </w:pPr>
      <w:rPr>
        <w:rFonts w:hint="default"/>
      </w:rPr>
    </w:lvl>
    <w:lvl w:ilvl="1" w:tplc="E6784D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157D7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24">
    <w:nsid w:val="2557472E"/>
    <w:multiLevelType w:val="multilevel"/>
    <w:tmpl w:val="6FF20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256122A5"/>
    <w:multiLevelType w:val="hybridMultilevel"/>
    <w:tmpl w:val="75CEE47C"/>
    <w:name w:val="WW8Num302"/>
    <w:lvl w:ilvl="0" w:tplc="93FA7D6E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1E585C"/>
    <w:multiLevelType w:val="hybridMultilevel"/>
    <w:tmpl w:val="0DD27940"/>
    <w:name w:val="WW8Num2732"/>
    <w:lvl w:ilvl="0" w:tplc="45FEA744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>
    <w:nsid w:val="27D5462A"/>
    <w:multiLevelType w:val="hybridMultilevel"/>
    <w:tmpl w:val="DC02F4F8"/>
    <w:name w:val="WW8Num49222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>
    <w:nsid w:val="2B9355A0"/>
    <w:multiLevelType w:val="multilevel"/>
    <w:tmpl w:val="9E408D3A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2C492DED"/>
    <w:multiLevelType w:val="hybridMultilevel"/>
    <w:tmpl w:val="2BC6D58E"/>
    <w:lvl w:ilvl="0" w:tplc="0CEAC6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DF02CE"/>
    <w:multiLevelType w:val="hybridMultilevel"/>
    <w:tmpl w:val="B0040286"/>
    <w:lvl w:ilvl="0" w:tplc="93EAF64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C1570B"/>
    <w:multiLevelType w:val="multilevel"/>
    <w:tmpl w:val="3F1456F4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36312C46"/>
    <w:multiLevelType w:val="hybridMultilevel"/>
    <w:tmpl w:val="1B1C7B9A"/>
    <w:name w:val="WW8Num4922"/>
    <w:lvl w:ilvl="0" w:tplc="E528B38C">
      <w:start w:val="1"/>
      <w:numFmt w:val="decimal"/>
      <w:lvlText w:val="%1."/>
      <w:lvlJc w:val="left"/>
      <w:pPr>
        <w:ind w:left="-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4" w:hanging="360"/>
      </w:pPr>
    </w:lvl>
    <w:lvl w:ilvl="2" w:tplc="0415001B" w:tentative="1">
      <w:start w:val="1"/>
      <w:numFmt w:val="lowerRoman"/>
      <w:lvlText w:val="%3."/>
      <w:lvlJc w:val="right"/>
      <w:pPr>
        <w:ind w:left="1184" w:hanging="180"/>
      </w:pPr>
    </w:lvl>
    <w:lvl w:ilvl="3" w:tplc="0415000F" w:tentative="1">
      <w:start w:val="1"/>
      <w:numFmt w:val="decimal"/>
      <w:lvlText w:val="%4."/>
      <w:lvlJc w:val="left"/>
      <w:pPr>
        <w:ind w:left="1904" w:hanging="360"/>
      </w:pPr>
    </w:lvl>
    <w:lvl w:ilvl="4" w:tplc="04150019" w:tentative="1">
      <w:start w:val="1"/>
      <w:numFmt w:val="lowerLetter"/>
      <w:lvlText w:val="%5."/>
      <w:lvlJc w:val="left"/>
      <w:pPr>
        <w:ind w:left="2624" w:hanging="360"/>
      </w:pPr>
    </w:lvl>
    <w:lvl w:ilvl="5" w:tplc="0415001B" w:tentative="1">
      <w:start w:val="1"/>
      <w:numFmt w:val="lowerRoman"/>
      <w:lvlText w:val="%6."/>
      <w:lvlJc w:val="right"/>
      <w:pPr>
        <w:ind w:left="3344" w:hanging="180"/>
      </w:pPr>
    </w:lvl>
    <w:lvl w:ilvl="6" w:tplc="0415000F" w:tentative="1">
      <w:start w:val="1"/>
      <w:numFmt w:val="decimal"/>
      <w:lvlText w:val="%7."/>
      <w:lvlJc w:val="left"/>
      <w:pPr>
        <w:ind w:left="4064" w:hanging="360"/>
      </w:pPr>
    </w:lvl>
    <w:lvl w:ilvl="7" w:tplc="04150019" w:tentative="1">
      <w:start w:val="1"/>
      <w:numFmt w:val="lowerLetter"/>
      <w:lvlText w:val="%8."/>
      <w:lvlJc w:val="left"/>
      <w:pPr>
        <w:ind w:left="4784" w:hanging="360"/>
      </w:pPr>
    </w:lvl>
    <w:lvl w:ilvl="8" w:tplc="0415001B" w:tentative="1">
      <w:start w:val="1"/>
      <w:numFmt w:val="lowerRoman"/>
      <w:lvlText w:val="%9."/>
      <w:lvlJc w:val="right"/>
      <w:pPr>
        <w:ind w:left="5504" w:hanging="180"/>
      </w:pPr>
    </w:lvl>
  </w:abstractNum>
  <w:abstractNum w:abstractNumId="33">
    <w:nsid w:val="373B0D54"/>
    <w:multiLevelType w:val="multilevel"/>
    <w:tmpl w:val="3410C816"/>
    <w:name w:val="WW8Num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3BC836FB"/>
    <w:multiLevelType w:val="multilevel"/>
    <w:tmpl w:val="56AC8674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3CB36A66"/>
    <w:multiLevelType w:val="multilevel"/>
    <w:tmpl w:val="69DE09D4"/>
    <w:name w:val="WW8Num1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3D7E5202"/>
    <w:multiLevelType w:val="multilevel"/>
    <w:tmpl w:val="8FC88CDC"/>
    <w:name w:val="WW8Num28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37">
    <w:nsid w:val="403D34B9"/>
    <w:multiLevelType w:val="multilevel"/>
    <w:tmpl w:val="423E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42BD10E9"/>
    <w:multiLevelType w:val="multilevel"/>
    <w:tmpl w:val="58D686A8"/>
    <w:name w:val="WW8Num1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42CF3B8A"/>
    <w:multiLevelType w:val="multilevel"/>
    <w:tmpl w:val="3A5AE152"/>
    <w:name w:val="WW8Num16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49A5086E"/>
    <w:multiLevelType w:val="multilevel"/>
    <w:tmpl w:val="01A2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4AF2703A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CD016F5"/>
    <w:multiLevelType w:val="hybridMultilevel"/>
    <w:tmpl w:val="BC3E0786"/>
    <w:lvl w:ilvl="0" w:tplc="BD6208D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2E1D9D"/>
    <w:multiLevelType w:val="hybridMultilevel"/>
    <w:tmpl w:val="B10C9E60"/>
    <w:lvl w:ilvl="0" w:tplc="4C802512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A9723A"/>
    <w:multiLevelType w:val="multilevel"/>
    <w:tmpl w:val="10669CF2"/>
    <w:name w:val="WW8Num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5010463F"/>
    <w:multiLevelType w:val="hybridMultilevel"/>
    <w:tmpl w:val="50B0D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324D1A"/>
    <w:multiLevelType w:val="hybridMultilevel"/>
    <w:tmpl w:val="26C23B5A"/>
    <w:lvl w:ilvl="0" w:tplc="80583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352054"/>
    <w:multiLevelType w:val="multilevel"/>
    <w:tmpl w:val="B7002166"/>
    <w:name w:val="WW8Num16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5E0704FD"/>
    <w:multiLevelType w:val="hybridMultilevel"/>
    <w:tmpl w:val="39E6A468"/>
    <w:lvl w:ilvl="0" w:tplc="9B0219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F4EBC"/>
    <w:multiLevelType w:val="hybridMultilevel"/>
    <w:tmpl w:val="EB7CB75C"/>
    <w:lvl w:ilvl="0" w:tplc="0E4AA01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196B7B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1">
    <w:nsid w:val="603E08C2"/>
    <w:multiLevelType w:val="hybridMultilevel"/>
    <w:tmpl w:val="38881906"/>
    <w:name w:val="WW8Num4742222"/>
    <w:lvl w:ilvl="0" w:tplc="41502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1964D3"/>
    <w:multiLevelType w:val="multilevel"/>
    <w:tmpl w:val="CFE0797A"/>
    <w:name w:val="WW8Num16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680C5C68"/>
    <w:multiLevelType w:val="multilevel"/>
    <w:tmpl w:val="1D5E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6ABA3FF6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5">
    <w:nsid w:val="6BA32CA5"/>
    <w:multiLevelType w:val="hybridMultilevel"/>
    <w:tmpl w:val="BE5C57C2"/>
    <w:name w:val="WW8Num502"/>
    <w:lvl w:ilvl="0" w:tplc="F3326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8C064F"/>
    <w:multiLevelType w:val="hybridMultilevel"/>
    <w:tmpl w:val="6EF6333A"/>
    <w:lvl w:ilvl="0" w:tplc="3C502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720350"/>
    <w:multiLevelType w:val="hybridMultilevel"/>
    <w:tmpl w:val="A848528A"/>
    <w:lvl w:ilvl="0" w:tplc="D706A1C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8728C9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9">
    <w:nsid w:val="71FB6848"/>
    <w:multiLevelType w:val="multilevel"/>
    <w:tmpl w:val="55729126"/>
    <w:name w:val="WW8Num5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727956D8"/>
    <w:multiLevelType w:val="multilevel"/>
    <w:tmpl w:val="423E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E92D07"/>
    <w:multiLevelType w:val="hybridMultilevel"/>
    <w:tmpl w:val="2618C772"/>
    <w:name w:val="WW8Num472"/>
    <w:lvl w:ilvl="0" w:tplc="DBD05A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6828C0"/>
    <w:multiLevelType w:val="hybridMultilevel"/>
    <w:tmpl w:val="FE28EB82"/>
    <w:lvl w:ilvl="0" w:tplc="627A5B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392005"/>
    <w:multiLevelType w:val="hybridMultilevel"/>
    <w:tmpl w:val="18BC2C62"/>
    <w:lvl w:ilvl="0" w:tplc="F66AFC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6C4DBD"/>
    <w:multiLevelType w:val="hybridMultilevel"/>
    <w:tmpl w:val="2E12E53A"/>
    <w:lvl w:ilvl="0" w:tplc="38B003A4">
      <w:start w:val="1"/>
      <w:numFmt w:val="decimal"/>
      <w:lvlText w:val="%1."/>
      <w:lvlJc w:val="left"/>
      <w:pPr>
        <w:tabs>
          <w:tab w:val="num" w:pos="-616"/>
        </w:tabs>
        <w:ind w:left="-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3"/>
  </w:num>
  <w:num w:numId="3">
    <w:abstractNumId w:val="21"/>
  </w:num>
  <w:num w:numId="4">
    <w:abstractNumId w:val="30"/>
  </w:num>
  <w:num w:numId="5">
    <w:abstractNumId w:val="61"/>
  </w:num>
  <w:num w:numId="6">
    <w:abstractNumId w:val="37"/>
  </w:num>
  <w:num w:numId="7">
    <w:abstractNumId w:val="56"/>
  </w:num>
  <w:num w:numId="8">
    <w:abstractNumId w:val="40"/>
  </w:num>
  <w:num w:numId="9">
    <w:abstractNumId w:val="63"/>
  </w:num>
  <w:num w:numId="10">
    <w:abstractNumId w:val="42"/>
  </w:num>
  <w:num w:numId="11">
    <w:abstractNumId w:val="46"/>
  </w:num>
  <w:num w:numId="12">
    <w:abstractNumId w:val="62"/>
  </w:num>
  <w:num w:numId="13">
    <w:abstractNumId w:val="6"/>
  </w:num>
  <w:num w:numId="14">
    <w:abstractNumId w:val="17"/>
  </w:num>
  <w:num w:numId="15">
    <w:abstractNumId w:val="0"/>
  </w:num>
  <w:num w:numId="16">
    <w:abstractNumId w:val="38"/>
  </w:num>
  <w:num w:numId="17">
    <w:abstractNumId w:val="52"/>
  </w:num>
  <w:num w:numId="18">
    <w:abstractNumId w:val="2"/>
  </w:num>
  <w:num w:numId="19">
    <w:abstractNumId w:val="25"/>
  </w:num>
  <w:num w:numId="20">
    <w:abstractNumId w:val="58"/>
  </w:num>
  <w:num w:numId="21">
    <w:abstractNumId w:val="41"/>
  </w:num>
  <w:num w:numId="22">
    <w:abstractNumId w:val="12"/>
  </w:num>
  <w:num w:numId="23">
    <w:abstractNumId w:val="22"/>
  </w:num>
  <w:num w:numId="24">
    <w:abstractNumId w:val="49"/>
  </w:num>
  <w:num w:numId="25">
    <w:abstractNumId w:val="5"/>
  </w:num>
  <w:num w:numId="26">
    <w:abstractNumId w:val="10"/>
  </w:num>
  <w:num w:numId="27">
    <w:abstractNumId w:val="8"/>
  </w:num>
  <w:num w:numId="28">
    <w:abstractNumId w:val="23"/>
  </w:num>
  <w:num w:numId="29">
    <w:abstractNumId w:val="14"/>
  </w:num>
  <w:num w:numId="30">
    <w:abstractNumId w:val="13"/>
  </w:num>
  <w:num w:numId="31">
    <w:abstractNumId w:val="24"/>
  </w:num>
  <w:num w:numId="32">
    <w:abstractNumId w:val="7"/>
  </w:num>
  <w:num w:numId="33">
    <w:abstractNumId w:val="19"/>
  </w:num>
  <w:num w:numId="34">
    <w:abstractNumId w:val="4"/>
  </w:num>
  <w:num w:numId="35">
    <w:abstractNumId w:val="55"/>
  </w:num>
  <w:num w:numId="36">
    <w:abstractNumId w:val="60"/>
  </w:num>
  <w:num w:numId="37">
    <w:abstractNumId w:val="36"/>
  </w:num>
  <w:num w:numId="38">
    <w:abstractNumId w:val="44"/>
  </w:num>
  <w:num w:numId="39">
    <w:abstractNumId w:val="20"/>
  </w:num>
  <w:num w:numId="40">
    <w:abstractNumId w:val="18"/>
  </w:num>
  <w:num w:numId="41">
    <w:abstractNumId w:val="59"/>
  </w:num>
  <w:num w:numId="42">
    <w:abstractNumId w:val="15"/>
  </w:num>
  <w:num w:numId="43">
    <w:abstractNumId w:val="54"/>
  </w:num>
  <w:num w:numId="44">
    <w:abstractNumId w:val="33"/>
  </w:num>
  <w:num w:numId="45">
    <w:abstractNumId w:val="11"/>
  </w:num>
  <w:num w:numId="46">
    <w:abstractNumId w:val="51"/>
  </w:num>
  <w:num w:numId="47">
    <w:abstractNumId w:val="64"/>
  </w:num>
  <w:num w:numId="48">
    <w:abstractNumId w:val="43"/>
  </w:num>
  <w:num w:numId="49">
    <w:abstractNumId w:val="50"/>
  </w:num>
  <w:num w:numId="50">
    <w:abstractNumId w:val="48"/>
  </w:num>
  <w:num w:numId="51">
    <w:abstractNumId w:val="57"/>
  </w:num>
  <w:num w:numId="52">
    <w:abstractNumId w:val="4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451"/>
    <w:rsid w:val="00097077"/>
    <w:rsid w:val="000E4DA2"/>
    <w:rsid w:val="00114108"/>
    <w:rsid w:val="00123960"/>
    <w:rsid w:val="001302FC"/>
    <w:rsid w:val="00136390"/>
    <w:rsid w:val="00172BB4"/>
    <w:rsid w:val="001C53CF"/>
    <w:rsid w:val="00234CC5"/>
    <w:rsid w:val="00244C29"/>
    <w:rsid w:val="002557DB"/>
    <w:rsid w:val="00275ABC"/>
    <w:rsid w:val="00293F9E"/>
    <w:rsid w:val="002C2DBF"/>
    <w:rsid w:val="002D321B"/>
    <w:rsid w:val="002D3F3F"/>
    <w:rsid w:val="0031147D"/>
    <w:rsid w:val="00323B2C"/>
    <w:rsid w:val="00340A60"/>
    <w:rsid w:val="00347FEC"/>
    <w:rsid w:val="003621E0"/>
    <w:rsid w:val="00366F99"/>
    <w:rsid w:val="003756FB"/>
    <w:rsid w:val="003C3344"/>
    <w:rsid w:val="003F2910"/>
    <w:rsid w:val="00426C1C"/>
    <w:rsid w:val="004405C5"/>
    <w:rsid w:val="00441A9E"/>
    <w:rsid w:val="00496464"/>
    <w:rsid w:val="004A5433"/>
    <w:rsid w:val="004D5D5A"/>
    <w:rsid w:val="004E0009"/>
    <w:rsid w:val="004E0992"/>
    <w:rsid w:val="004F0727"/>
    <w:rsid w:val="00515822"/>
    <w:rsid w:val="0052795A"/>
    <w:rsid w:val="00537451"/>
    <w:rsid w:val="0056228A"/>
    <w:rsid w:val="005622A0"/>
    <w:rsid w:val="0057493D"/>
    <w:rsid w:val="00593F91"/>
    <w:rsid w:val="0059560E"/>
    <w:rsid w:val="005B433D"/>
    <w:rsid w:val="005C0330"/>
    <w:rsid w:val="005F1CEB"/>
    <w:rsid w:val="00606C44"/>
    <w:rsid w:val="00616B97"/>
    <w:rsid w:val="006224A8"/>
    <w:rsid w:val="00627D7A"/>
    <w:rsid w:val="0065564C"/>
    <w:rsid w:val="0067154D"/>
    <w:rsid w:val="006948B4"/>
    <w:rsid w:val="006E0D04"/>
    <w:rsid w:val="006E63F7"/>
    <w:rsid w:val="006F3B92"/>
    <w:rsid w:val="006F71D8"/>
    <w:rsid w:val="00724BF9"/>
    <w:rsid w:val="00733EE8"/>
    <w:rsid w:val="00737A36"/>
    <w:rsid w:val="00747514"/>
    <w:rsid w:val="007479E6"/>
    <w:rsid w:val="0077783B"/>
    <w:rsid w:val="007955EA"/>
    <w:rsid w:val="007A0821"/>
    <w:rsid w:val="007C67E6"/>
    <w:rsid w:val="00806E68"/>
    <w:rsid w:val="00850B71"/>
    <w:rsid w:val="00856146"/>
    <w:rsid w:val="008657CC"/>
    <w:rsid w:val="00865A72"/>
    <w:rsid w:val="00866CC0"/>
    <w:rsid w:val="008C37D0"/>
    <w:rsid w:val="008C5DF5"/>
    <w:rsid w:val="008D7B05"/>
    <w:rsid w:val="00944BC2"/>
    <w:rsid w:val="00962DCA"/>
    <w:rsid w:val="00967927"/>
    <w:rsid w:val="009719CD"/>
    <w:rsid w:val="00980D45"/>
    <w:rsid w:val="0099642F"/>
    <w:rsid w:val="009A3301"/>
    <w:rsid w:val="009A3C51"/>
    <w:rsid w:val="009B1E00"/>
    <w:rsid w:val="009B66E9"/>
    <w:rsid w:val="009C5729"/>
    <w:rsid w:val="009D1198"/>
    <w:rsid w:val="009F15AC"/>
    <w:rsid w:val="00A069E1"/>
    <w:rsid w:val="00A11EA2"/>
    <w:rsid w:val="00A1235B"/>
    <w:rsid w:val="00A12567"/>
    <w:rsid w:val="00A2286A"/>
    <w:rsid w:val="00A943BE"/>
    <w:rsid w:val="00A97757"/>
    <w:rsid w:val="00AA3AC8"/>
    <w:rsid w:val="00AA439A"/>
    <w:rsid w:val="00AC3D58"/>
    <w:rsid w:val="00AC465B"/>
    <w:rsid w:val="00AF1B63"/>
    <w:rsid w:val="00AF4F1B"/>
    <w:rsid w:val="00AF7837"/>
    <w:rsid w:val="00B42066"/>
    <w:rsid w:val="00B703C5"/>
    <w:rsid w:val="00B86822"/>
    <w:rsid w:val="00BA60C1"/>
    <w:rsid w:val="00BB32F9"/>
    <w:rsid w:val="00BB5426"/>
    <w:rsid w:val="00BC0B4E"/>
    <w:rsid w:val="00BE277C"/>
    <w:rsid w:val="00C114CC"/>
    <w:rsid w:val="00C30F09"/>
    <w:rsid w:val="00C316E1"/>
    <w:rsid w:val="00C76623"/>
    <w:rsid w:val="00CA4B4D"/>
    <w:rsid w:val="00CA54EF"/>
    <w:rsid w:val="00CB6E29"/>
    <w:rsid w:val="00CC21ED"/>
    <w:rsid w:val="00D84688"/>
    <w:rsid w:val="00DC07CC"/>
    <w:rsid w:val="00DE1B28"/>
    <w:rsid w:val="00DE5236"/>
    <w:rsid w:val="00E02D82"/>
    <w:rsid w:val="00E17853"/>
    <w:rsid w:val="00E43422"/>
    <w:rsid w:val="00EA4B93"/>
    <w:rsid w:val="00EB0240"/>
    <w:rsid w:val="00EE0EF1"/>
    <w:rsid w:val="00F05BF9"/>
    <w:rsid w:val="00F755D3"/>
    <w:rsid w:val="00F97DC3"/>
    <w:rsid w:val="00FA09BB"/>
    <w:rsid w:val="00FA608C"/>
    <w:rsid w:val="00FC2CDB"/>
    <w:rsid w:val="00FD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5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7451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37451"/>
    <w:pPr>
      <w:keepNext/>
      <w:tabs>
        <w:tab w:val="num" w:pos="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4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374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3745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374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37451"/>
    <w:pPr>
      <w:ind w:left="720"/>
      <w:contextualSpacing/>
    </w:pPr>
  </w:style>
  <w:style w:type="table" w:styleId="Tabela-Siatka">
    <w:name w:val="Table Grid"/>
    <w:basedOn w:val="Standardowy"/>
    <w:uiPriority w:val="59"/>
    <w:rsid w:val="00DC07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b1">
    <w:name w:val="bold1b1"/>
    <w:basedOn w:val="Domylnaczcionkaakapitu"/>
    <w:rsid w:val="004E0992"/>
    <w:rPr>
      <w:rFonts w:ascii="inherit" w:hAnsi="inherit" w:hint="default"/>
      <w:b/>
      <w:bCs/>
      <w:color w:val="FF0000"/>
      <w:sz w:val="24"/>
      <w:szCs w:val="24"/>
    </w:rPr>
  </w:style>
  <w:style w:type="character" w:styleId="Hipercze">
    <w:name w:val="Hyperlink"/>
    <w:uiPriority w:val="99"/>
    <w:rsid w:val="00850B71"/>
    <w:rPr>
      <w:b/>
      <w:bCs w:val="0"/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janusz-torzewski-212971/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janusz-telega-2129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krzysztof-grzelak-21296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DED1-29D8-40A7-B6F3-5C505159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Mechanicznych Żgań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Kłoniecka</dc:creator>
  <cp:lastModifiedBy>Ela</cp:lastModifiedBy>
  <cp:revision>3</cp:revision>
  <cp:lastPrinted>2019-07-03T07:18:00Z</cp:lastPrinted>
  <dcterms:created xsi:type="dcterms:W3CDTF">2021-06-01T08:54:00Z</dcterms:created>
  <dcterms:modified xsi:type="dcterms:W3CDTF">2021-06-01T09:00:00Z</dcterms:modified>
</cp:coreProperties>
</file>